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B5" w:rsidRDefault="00617F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61AB5" w:rsidRDefault="00617F4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17F4B" w:rsidRPr="00617F4B">
        <w:tc>
          <w:tcPr>
            <w:tcW w:w="3261" w:type="dxa"/>
            <w:shd w:val="clear" w:color="auto" w:fill="E7E6E6" w:themeFill="background2"/>
          </w:tcPr>
          <w:p w:rsidR="00061AB5" w:rsidRPr="00617F4B" w:rsidRDefault="00617F4B">
            <w:pPr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1AB5" w:rsidRPr="00617F4B" w:rsidRDefault="00617F4B">
            <w:pPr>
              <w:rPr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 xml:space="preserve">Деловой иностранный язык </w:t>
            </w:r>
          </w:p>
        </w:tc>
      </w:tr>
      <w:tr w:rsidR="00617F4B" w:rsidRPr="00617F4B">
        <w:tc>
          <w:tcPr>
            <w:tcW w:w="3261" w:type="dxa"/>
            <w:shd w:val="clear" w:color="auto" w:fill="E7E6E6" w:themeFill="background2"/>
          </w:tcPr>
          <w:p w:rsidR="00061AB5" w:rsidRPr="00617F4B" w:rsidRDefault="00617F4B">
            <w:pPr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1AB5" w:rsidRPr="00617F4B" w:rsidRDefault="00617F4B">
            <w:pPr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061AB5" w:rsidRPr="00617F4B" w:rsidRDefault="00617F4B">
            <w:pPr>
              <w:rPr>
                <w:sz w:val="24"/>
                <w:szCs w:val="24"/>
              </w:rPr>
            </w:pPr>
            <w:r w:rsidRPr="00617F4B">
              <w:rPr>
                <w:iCs/>
                <w:sz w:val="24"/>
                <w:szCs w:val="24"/>
              </w:rPr>
              <w:t>Менеджмент</w:t>
            </w:r>
          </w:p>
        </w:tc>
      </w:tr>
      <w:tr w:rsidR="00617F4B" w:rsidRPr="00617F4B">
        <w:tc>
          <w:tcPr>
            <w:tcW w:w="3261" w:type="dxa"/>
            <w:shd w:val="clear" w:color="auto" w:fill="E7E6E6" w:themeFill="background2"/>
          </w:tcPr>
          <w:p w:rsidR="00061AB5" w:rsidRPr="00617F4B" w:rsidRDefault="00617F4B">
            <w:pPr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1AB5" w:rsidRPr="00617F4B" w:rsidRDefault="00617F4B">
            <w:pPr>
              <w:rPr>
                <w:sz w:val="24"/>
                <w:szCs w:val="24"/>
              </w:rPr>
            </w:pPr>
            <w:r w:rsidRPr="00617F4B">
              <w:rPr>
                <w:iCs/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617F4B" w:rsidRPr="00617F4B">
        <w:tc>
          <w:tcPr>
            <w:tcW w:w="3261" w:type="dxa"/>
            <w:shd w:val="clear" w:color="auto" w:fill="E7E6E6" w:themeFill="background2"/>
          </w:tcPr>
          <w:p w:rsidR="00061AB5" w:rsidRPr="00617F4B" w:rsidRDefault="00617F4B">
            <w:pPr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1AB5" w:rsidRPr="00617F4B" w:rsidRDefault="00617F4B">
            <w:pPr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 xml:space="preserve">2 </w:t>
            </w:r>
            <w:proofErr w:type="spellStart"/>
            <w:r w:rsidRPr="00617F4B">
              <w:rPr>
                <w:sz w:val="24"/>
                <w:szCs w:val="24"/>
              </w:rPr>
              <w:t>з.е</w:t>
            </w:r>
            <w:proofErr w:type="spellEnd"/>
            <w:r w:rsidRPr="00617F4B">
              <w:rPr>
                <w:sz w:val="24"/>
                <w:szCs w:val="24"/>
              </w:rPr>
              <w:t>.</w:t>
            </w:r>
          </w:p>
        </w:tc>
      </w:tr>
      <w:tr w:rsidR="00617F4B" w:rsidRPr="00617F4B">
        <w:tc>
          <w:tcPr>
            <w:tcW w:w="3261" w:type="dxa"/>
            <w:shd w:val="clear" w:color="auto" w:fill="E7E6E6" w:themeFill="background2"/>
          </w:tcPr>
          <w:p w:rsidR="00061AB5" w:rsidRPr="00617F4B" w:rsidRDefault="00617F4B">
            <w:pPr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 xml:space="preserve">Формы </w:t>
            </w:r>
            <w:r w:rsidRPr="00617F4B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1AB5" w:rsidRPr="00617F4B" w:rsidRDefault="00617F4B">
            <w:pPr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 xml:space="preserve">Зачет </w:t>
            </w:r>
          </w:p>
        </w:tc>
      </w:tr>
      <w:tr w:rsidR="00617F4B" w:rsidRPr="00617F4B">
        <w:tc>
          <w:tcPr>
            <w:tcW w:w="3261" w:type="dxa"/>
            <w:shd w:val="clear" w:color="auto" w:fill="E7E6E6" w:themeFill="background2"/>
          </w:tcPr>
          <w:p w:rsidR="00061AB5" w:rsidRPr="00617F4B" w:rsidRDefault="00617F4B">
            <w:pPr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61AB5" w:rsidRPr="00617F4B" w:rsidRDefault="00617F4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617F4B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617F4B" w:rsidRPr="00617F4B">
        <w:tc>
          <w:tcPr>
            <w:tcW w:w="10490" w:type="dxa"/>
            <w:gridSpan w:val="3"/>
            <w:shd w:val="clear" w:color="auto" w:fill="E7E6E6" w:themeFill="background2"/>
          </w:tcPr>
          <w:p w:rsidR="00061AB5" w:rsidRPr="00617F4B" w:rsidRDefault="00617F4B" w:rsidP="00617F4B">
            <w:pPr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>Крат</w:t>
            </w:r>
            <w:r>
              <w:rPr>
                <w:b/>
                <w:sz w:val="24"/>
                <w:szCs w:val="24"/>
              </w:rPr>
              <w:t>н</w:t>
            </w:r>
            <w:r w:rsidRPr="00617F4B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617F4B" w:rsidRPr="00617F4B">
        <w:tc>
          <w:tcPr>
            <w:tcW w:w="10490" w:type="dxa"/>
            <w:gridSpan w:val="3"/>
            <w:shd w:val="clear" w:color="auto" w:fill="auto"/>
          </w:tcPr>
          <w:p w:rsidR="00061AB5" w:rsidRPr="00617F4B" w:rsidRDefault="00617F4B">
            <w:pPr>
              <w:jc w:val="both"/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>Тема 1. Отель как предприятие сферы туризма</w:t>
            </w:r>
          </w:p>
        </w:tc>
      </w:tr>
      <w:tr w:rsidR="00617F4B" w:rsidRPr="00617F4B">
        <w:tc>
          <w:tcPr>
            <w:tcW w:w="10490" w:type="dxa"/>
            <w:gridSpan w:val="3"/>
            <w:shd w:val="clear" w:color="auto" w:fill="auto"/>
          </w:tcPr>
          <w:p w:rsidR="00061AB5" w:rsidRPr="00617F4B" w:rsidRDefault="00617F4B">
            <w:pPr>
              <w:spacing w:line="276" w:lineRule="auto"/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>Тема 2.  Маркетинг в туристической отрасли</w:t>
            </w:r>
          </w:p>
        </w:tc>
      </w:tr>
      <w:tr w:rsidR="00617F4B" w:rsidRPr="00617F4B">
        <w:tc>
          <w:tcPr>
            <w:tcW w:w="10490" w:type="dxa"/>
            <w:gridSpan w:val="3"/>
            <w:shd w:val="clear" w:color="auto" w:fill="auto"/>
          </w:tcPr>
          <w:p w:rsidR="00061AB5" w:rsidRPr="00617F4B" w:rsidRDefault="00617F4B">
            <w:pPr>
              <w:spacing w:line="276" w:lineRule="auto"/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 xml:space="preserve">Тема 3. Современные тенденции в развитии туристической </w:t>
            </w:r>
            <w:r w:rsidRPr="00617F4B">
              <w:rPr>
                <w:sz w:val="24"/>
                <w:szCs w:val="24"/>
              </w:rPr>
              <w:t>отрасли</w:t>
            </w:r>
          </w:p>
        </w:tc>
      </w:tr>
      <w:tr w:rsidR="00617F4B" w:rsidRPr="00617F4B">
        <w:tc>
          <w:tcPr>
            <w:tcW w:w="10490" w:type="dxa"/>
            <w:gridSpan w:val="3"/>
            <w:shd w:val="clear" w:color="auto" w:fill="E7E6E6" w:themeFill="background2"/>
          </w:tcPr>
          <w:p w:rsidR="00061AB5" w:rsidRPr="00617F4B" w:rsidRDefault="00617F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17F4B" w:rsidRPr="00617F4B">
        <w:tc>
          <w:tcPr>
            <w:tcW w:w="10490" w:type="dxa"/>
            <w:gridSpan w:val="3"/>
            <w:shd w:val="clear" w:color="auto" w:fill="auto"/>
          </w:tcPr>
          <w:p w:rsidR="00061AB5" w:rsidRPr="00617F4B" w:rsidRDefault="00617F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61AB5" w:rsidRPr="00617F4B" w:rsidRDefault="00617F4B" w:rsidP="00617F4B">
            <w:pPr>
              <w:pStyle w:val="aff5"/>
              <w:numPr>
                <w:ilvl w:val="0"/>
                <w:numId w:val="3"/>
              </w:numPr>
              <w:ind w:left="360"/>
              <w:rPr>
                <w:lang w:val="en-US"/>
              </w:rPr>
            </w:pPr>
            <w:r w:rsidRPr="00617F4B">
              <w:rPr>
                <w:lang w:val="en-US"/>
              </w:rPr>
              <w:t>ENGLISH FOR ACADEMICS [</w:t>
            </w:r>
            <w:r w:rsidRPr="00617F4B">
              <w:t>Текст</w:t>
            </w:r>
            <w:proofErr w:type="gramStart"/>
            <w:r w:rsidRPr="00617F4B">
              <w:rPr>
                <w:lang w:val="en-US"/>
              </w:rPr>
              <w:t>] :</w:t>
            </w:r>
            <w:proofErr w:type="gramEnd"/>
            <w:r w:rsidRPr="00617F4B">
              <w:rPr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617F4B">
              <w:rPr>
                <w:lang w:val="en-US"/>
              </w:rPr>
              <w:t>Bezzabotnjva</w:t>
            </w:r>
            <w:proofErr w:type="spellEnd"/>
            <w:r w:rsidRPr="00617F4B">
              <w:rPr>
                <w:lang w:val="en-US"/>
              </w:rPr>
              <w:t xml:space="preserve"> [et al.] ; </w:t>
            </w:r>
            <w:proofErr w:type="spellStart"/>
            <w:r w:rsidRPr="00617F4B">
              <w:t>конс</w:t>
            </w:r>
            <w:proofErr w:type="spellEnd"/>
            <w:r w:rsidRPr="00617F4B">
              <w:rPr>
                <w:lang w:val="en-US"/>
              </w:rPr>
              <w:t xml:space="preserve">. R. Bolitho. Book 1. - </w:t>
            </w:r>
            <w:proofErr w:type="gramStart"/>
            <w:r w:rsidRPr="00617F4B">
              <w:rPr>
                <w:lang w:val="en-US"/>
              </w:rPr>
              <w:t>Cambridge :</w:t>
            </w:r>
            <w:proofErr w:type="gramEnd"/>
            <w:r w:rsidRPr="00617F4B">
              <w:rPr>
                <w:lang w:val="en-US"/>
              </w:rPr>
              <w:t xml:space="preserve"> Cambridge University Press, 2014. - 175 </w:t>
            </w:r>
            <w:r w:rsidRPr="00617F4B">
              <w:t>с</w:t>
            </w:r>
            <w:r w:rsidRPr="00617F4B">
              <w:rPr>
                <w:lang w:val="en-US"/>
              </w:rPr>
              <w:t>. 20</w:t>
            </w:r>
            <w:proofErr w:type="spellStart"/>
            <w:r w:rsidRPr="00617F4B">
              <w:t>экз</w:t>
            </w:r>
            <w:proofErr w:type="spellEnd"/>
            <w:r w:rsidRPr="00617F4B">
              <w:rPr>
                <w:lang w:val="en-US"/>
              </w:rPr>
              <w:t>.</w:t>
            </w:r>
          </w:p>
          <w:p w:rsidR="00061AB5" w:rsidRPr="00617F4B" w:rsidRDefault="00617F4B" w:rsidP="00617F4B">
            <w:pPr>
              <w:pStyle w:val="aff5"/>
              <w:numPr>
                <w:ilvl w:val="0"/>
                <w:numId w:val="3"/>
              </w:numPr>
              <w:shd w:val="clear" w:color="auto" w:fill="FFFFFF"/>
              <w:ind w:left="360"/>
            </w:pPr>
            <w:r w:rsidRPr="00617F4B">
              <w:t>Первухина</w:t>
            </w:r>
            <w:r w:rsidRPr="00617F4B">
              <w:rPr>
                <w:lang w:val="en-US"/>
              </w:rPr>
              <w:t xml:space="preserve">, </w:t>
            </w:r>
            <w:r w:rsidRPr="00617F4B">
              <w:t>И</w:t>
            </w:r>
            <w:r w:rsidRPr="00617F4B">
              <w:rPr>
                <w:lang w:val="en-US"/>
              </w:rPr>
              <w:t xml:space="preserve">. </w:t>
            </w:r>
            <w:r w:rsidRPr="00617F4B">
              <w:t>В</w:t>
            </w:r>
            <w:r w:rsidRPr="00617F4B">
              <w:rPr>
                <w:lang w:val="en-US"/>
              </w:rPr>
              <w:t xml:space="preserve">., </w:t>
            </w:r>
            <w:r w:rsidRPr="00617F4B">
              <w:t>Глазкова</w:t>
            </w:r>
            <w:r w:rsidRPr="00617F4B">
              <w:rPr>
                <w:lang w:val="en-US"/>
              </w:rPr>
              <w:t xml:space="preserve"> </w:t>
            </w:r>
            <w:r w:rsidRPr="00617F4B">
              <w:t>И</w:t>
            </w:r>
            <w:r w:rsidRPr="00617F4B">
              <w:rPr>
                <w:lang w:val="en-US"/>
              </w:rPr>
              <w:t>.</w:t>
            </w:r>
            <w:r w:rsidRPr="00617F4B">
              <w:t>Г</w:t>
            </w:r>
            <w:r w:rsidRPr="00617F4B">
              <w:rPr>
                <w:lang w:val="en-US"/>
              </w:rPr>
              <w:t xml:space="preserve">., </w:t>
            </w:r>
            <w:proofErr w:type="spellStart"/>
            <w:r w:rsidRPr="00617F4B">
              <w:t>Ивукина</w:t>
            </w:r>
            <w:proofErr w:type="spellEnd"/>
            <w:r w:rsidRPr="00617F4B">
              <w:rPr>
                <w:lang w:val="en-US"/>
              </w:rPr>
              <w:t xml:space="preserve"> </w:t>
            </w:r>
            <w:r w:rsidRPr="00617F4B">
              <w:t>Е</w:t>
            </w:r>
            <w:r w:rsidRPr="00617F4B">
              <w:rPr>
                <w:lang w:val="en-US"/>
              </w:rPr>
              <w:t>.</w:t>
            </w:r>
            <w:r w:rsidRPr="00617F4B">
              <w:t>С</w:t>
            </w:r>
            <w:r w:rsidRPr="00617F4B">
              <w:rPr>
                <w:lang w:val="en-US"/>
              </w:rPr>
              <w:t>. English for Master's Students [</w:t>
            </w:r>
            <w:r w:rsidRPr="00617F4B">
              <w:t>Текст</w:t>
            </w:r>
            <w:proofErr w:type="gramStart"/>
            <w:r w:rsidRPr="00617F4B">
              <w:rPr>
                <w:lang w:val="en-US"/>
              </w:rPr>
              <w:t>] :</w:t>
            </w:r>
            <w:proofErr w:type="gramEnd"/>
            <w:r w:rsidRPr="00617F4B">
              <w:rPr>
                <w:lang w:val="en-US"/>
              </w:rPr>
              <w:t xml:space="preserve"> </w:t>
            </w:r>
            <w:r w:rsidRPr="00617F4B">
              <w:t>учебное</w:t>
            </w:r>
            <w:r w:rsidRPr="00617F4B">
              <w:rPr>
                <w:lang w:val="en-US"/>
              </w:rPr>
              <w:t xml:space="preserve"> </w:t>
            </w:r>
            <w:r w:rsidRPr="00617F4B">
              <w:t>пособие</w:t>
            </w:r>
            <w:r w:rsidRPr="00617F4B">
              <w:rPr>
                <w:lang w:val="en-US"/>
              </w:rPr>
              <w:t xml:space="preserve">. </w:t>
            </w:r>
            <w:r w:rsidRPr="00617F4B">
              <w:t xml:space="preserve">Ч. 2. - </w:t>
            </w:r>
            <w:proofErr w:type="gramStart"/>
            <w:r w:rsidRPr="00617F4B">
              <w:t>Екатеринбург :</w:t>
            </w:r>
            <w:proofErr w:type="gramEnd"/>
            <w:r w:rsidRPr="00617F4B">
              <w:t xml:space="preserve"> [Издательство УрГЭУ], 2017. - 71 с.</w:t>
            </w:r>
            <w:r w:rsidRPr="00617F4B">
              <w:t xml:space="preserve"> </w:t>
            </w:r>
            <w:hyperlink r:id="rId6" w:tgtFrame="читать полный текст">
              <w:r w:rsidRPr="00617F4B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617F4B">
                <w:rPr>
                  <w:rStyle w:val="-"/>
                  <w:iCs/>
                  <w:color w:val="auto"/>
                </w:rPr>
                <w:t>://</w:t>
              </w:r>
              <w:r w:rsidRPr="00617F4B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617F4B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617F4B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617F4B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617F4B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617F4B">
                <w:rPr>
                  <w:rStyle w:val="-"/>
                  <w:iCs/>
                  <w:color w:val="auto"/>
                </w:rPr>
                <w:t>/</w:t>
              </w:r>
              <w:r w:rsidRPr="00617F4B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617F4B">
                <w:rPr>
                  <w:rStyle w:val="-"/>
                  <w:iCs/>
                  <w:color w:val="auto"/>
                </w:rPr>
                <w:t>/</w:t>
              </w:r>
              <w:r w:rsidRPr="00617F4B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617F4B">
                <w:rPr>
                  <w:rStyle w:val="-"/>
                  <w:iCs/>
                  <w:color w:val="auto"/>
                </w:rPr>
                <w:t>/</w:t>
              </w:r>
              <w:r w:rsidRPr="00617F4B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617F4B">
                <w:rPr>
                  <w:rStyle w:val="-"/>
                  <w:iCs/>
                  <w:color w:val="auto"/>
                </w:rPr>
                <w:t>/17/</w:t>
              </w:r>
              <w:r w:rsidRPr="00617F4B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617F4B">
                <w:rPr>
                  <w:rStyle w:val="-"/>
                  <w:iCs/>
                  <w:color w:val="auto"/>
                </w:rPr>
                <w:t>489543.</w:t>
              </w:r>
              <w:r w:rsidRPr="00617F4B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617F4B">
              <w:t xml:space="preserve"> 320экз.</w:t>
            </w:r>
          </w:p>
          <w:p w:rsidR="00061AB5" w:rsidRPr="00617F4B" w:rsidRDefault="00617F4B" w:rsidP="00617F4B">
            <w:pPr>
              <w:pStyle w:val="aff5"/>
              <w:numPr>
                <w:ilvl w:val="0"/>
                <w:numId w:val="3"/>
              </w:numPr>
              <w:ind w:left="360"/>
            </w:pPr>
            <w:proofErr w:type="spellStart"/>
            <w:r w:rsidRPr="00617F4B">
              <w:t>Ивукина</w:t>
            </w:r>
            <w:proofErr w:type="spellEnd"/>
            <w:r w:rsidRPr="00617F4B">
              <w:t xml:space="preserve">, Е. С. </w:t>
            </w:r>
            <w:r w:rsidRPr="00617F4B">
              <w:rPr>
                <w:lang w:val="en-US"/>
              </w:rPr>
              <w:t>English</w:t>
            </w:r>
            <w:r w:rsidRPr="00617F4B">
              <w:t xml:space="preserve"> </w:t>
            </w:r>
            <w:r w:rsidRPr="00617F4B">
              <w:rPr>
                <w:lang w:val="en-US"/>
              </w:rPr>
              <w:t>for</w:t>
            </w:r>
            <w:r w:rsidRPr="00617F4B">
              <w:t xml:space="preserve"> </w:t>
            </w:r>
            <w:r w:rsidRPr="00617F4B">
              <w:rPr>
                <w:lang w:val="en-US"/>
              </w:rPr>
              <w:t>Master</w:t>
            </w:r>
            <w:r w:rsidRPr="00617F4B">
              <w:t>'</w:t>
            </w:r>
            <w:r w:rsidRPr="00617F4B">
              <w:rPr>
                <w:lang w:val="en-US"/>
              </w:rPr>
              <w:t>s</w:t>
            </w:r>
            <w:r w:rsidRPr="00617F4B">
              <w:t xml:space="preserve"> </w:t>
            </w:r>
            <w:r w:rsidRPr="00617F4B">
              <w:rPr>
                <w:lang w:val="en-US"/>
              </w:rPr>
              <w:t>Stud</w:t>
            </w:r>
            <w:proofErr w:type="spellStart"/>
            <w:r w:rsidRPr="00617F4B">
              <w:t>ents</w:t>
            </w:r>
            <w:proofErr w:type="spellEnd"/>
            <w:r w:rsidRPr="00617F4B">
              <w:t xml:space="preserve"> [Текст</w:t>
            </w:r>
            <w:proofErr w:type="gramStart"/>
            <w:r w:rsidRPr="00617F4B">
              <w:t>] :</w:t>
            </w:r>
            <w:proofErr w:type="gramEnd"/>
            <w:r w:rsidRPr="00617F4B">
              <w:t xml:space="preserve"> учебное пособие / Е. С. </w:t>
            </w:r>
            <w:proofErr w:type="spellStart"/>
            <w:r w:rsidRPr="00617F4B">
              <w:t>Ивукина</w:t>
            </w:r>
            <w:proofErr w:type="spellEnd"/>
            <w:r w:rsidRPr="00617F4B">
              <w:t xml:space="preserve"> ; М-во образования </w:t>
            </w:r>
            <w:r w:rsidRPr="00617F4B">
              <w:t xml:space="preserve">и науки Рос. Федерации, Урал. гос. </w:t>
            </w:r>
            <w:proofErr w:type="spellStart"/>
            <w:r w:rsidRPr="00617F4B">
              <w:t>экон</w:t>
            </w:r>
            <w:proofErr w:type="spellEnd"/>
            <w:r w:rsidRPr="00617F4B">
              <w:t xml:space="preserve">. ун-т. - </w:t>
            </w:r>
            <w:proofErr w:type="gramStart"/>
            <w:r w:rsidRPr="00617F4B">
              <w:t>Екатеринбург :</w:t>
            </w:r>
            <w:proofErr w:type="gramEnd"/>
            <w:r w:rsidRPr="00617F4B">
              <w:t xml:space="preserve"> [Издательство УрГЭУ], 2016. - 58 с.</w:t>
            </w:r>
            <w:r w:rsidRPr="00617F4B">
              <w:rPr>
                <w:iCs/>
              </w:rPr>
              <w:t xml:space="preserve"> </w:t>
            </w:r>
            <w:hyperlink r:id="rId7">
              <w:r w:rsidRPr="00617F4B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617F4B">
                <w:rPr>
                  <w:rStyle w:val="-"/>
                  <w:iCs/>
                  <w:color w:val="auto"/>
                </w:rPr>
                <w:t>://</w:t>
              </w:r>
              <w:r w:rsidRPr="00617F4B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617F4B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617F4B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617F4B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617F4B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617F4B">
                <w:rPr>
                  <w:rStyle w:val="-"/>
                  <w:iCs/>
                  <w:color w:val="auto"/>
                </w:rPr>
                <w:t>/</w:t>
              </w:r>
              <w:r w:rsidRPr="00617F4B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617F4B">
                <w:rPr>
                  <w:rStyle w:val="-"/>
                  <w:iCs/>
                  <w:color w:val="auto"/>
                </w:rPr>
                <w:t>/</w:t>
              </w:r>
              <w:r w:rsidRPr="00617F4B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617F4B">
                <w:rPr>
                  <w:rStyle w:val="-"/>
                  <w:iCs/>
                  <w:color w:val="auto"/>
                </w:rPr>
                <w:t>/</w:t>
              </w:r>
              <w:r w:rsidRPr="00617F4B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617F4B">
                <w:rPr>
                  <w:rStyle w:val="-"/>
                  <w:iCs/>
                  <w:color w:val="auto"/>
                </w:rPr>
                <w:t>/16/</w:t>
              </w:r>
              <w:r w:rsidRPr="00617F4B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617F4B">
                <w:rPr>
                  <w:rStyle w:val="-"/>
                  <w:iCs/>
                  <w:color w:val="auto"/>
                </w:rPr>
                <w:t>487068.</w:t>
              </w:r>
              <w:r w:rsidRPr="00617F4B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617F4B">
              <w:t>.</w:t>
            </w:r>
          </w:p>
          <w:p w:rsidR="00061AB5" w:rsidRPr="00617F4B" w:rsidRDefault="00617F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>Дополнительная литература</w:t>
            </w:r>
            <w:r w:rsidRPr="00617F4B">
              <w:rPr>
                <w:sz w:val="24"/>
                <w:szCs w:val="24"/>
              </w:rPr>
              <w:t xml:space="preserve"> </w:t>
            </w:r>
          </w:p>
          <w:p w:rsidR="00061AB5" w:rsidRPr="00617F4B" w:rsidRDefault="00617F4B" w:rsidP="00617F4B">
            <w:pPr>
              <w:widowControl/>
              <w:numPr>
                <w:ilvl w:val="0"/>
                <w:numId w:val="2"/>
              </w:numPr>
              <w:suppressAutoHyphens w:val="0"/>
              <w:ind w:left="360"/>
              <w:textAlignment w:val="auto"/>
              <w:rPr>
                <w:sz w:val="24"/>
                <w:szCs w:val="24"/>
                <w:lang w:val="en-US"/>
              </w:rPr>
            </w:pPr>
            <w:r w:rsidRPr="00617F4B">
              <w:rPr>
                <w:sz w:val="24"/>
                <w:szCs w:val="24"/>
                <w:lang w:val="en-US"/>
              </w:rPr>
              <w:t>Business Essentials [</w:t>
            </w:r>
            <w:r w:rsidRPr="00617F4B">
              <w:rPr>
                <w:sz w:val="24"/>
                <w:szCs w:val="24"/>
              </w:rPr>
              <w:t>Текст</w:t>
            </w:r>
            <w:proofErr w:type="gramStart"/>
            <w:r w:rsidRPr="00617F4B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617F4B">
              <w:rPr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617F4B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617F4B">
              <w:rPr>
                <w:sz w:val="24"/>
                <w:szCs w:val="24"/>
                <w:lang w:val="en-US"/>
              </w:rPr>
              <w:t xml:space="preserve"> Oxford University Press, 2016. - 80 </w:t>
            </w:r>
            <w:r w:rsidRPr="00617F4B">
              <w:rPr>
                <w:sz w:val="24"/>
                <w:szCs w:val="24"/>
              </w:rPr>
              <w:t>с</w:t>
            </w:r>
            <w:r w:rsidRPr="00617F4B">
              <w:rPr>
                <w:sz w:val="24"/>
                <w:szCs w:val="24"/>
                <w:lang w:val="en-US"/>
              </w:rPr>
              <w:t>. 20</w:t>
            </w:r>
            <w:proofErr w:type="spellStart"/>
            <w:r w:rsidRPr="00617F4B">
              <w:rPr>
                <w:sz w:val="24"/>
                <w:szCs w:val="24"/>
              </w:rPr>
              <w:t>экз</w:t>
            </w:r>
            <w:proofErr w:type="spellEnd"/>
            <w:r w:rsidRPr="00617F4B">
              <w:rPr>
                <w:sz w:val="24"/>
                <w:szCs w:val="24"/>
                <w:lang w:val="en-US"/>
              </w:rPr>
              <w:t>.</w:t>
            </w:r>
          </w:p>
          <w:p w:rsidR="00061AB5" w:rsidRPr="00617F4B" w:rsidRDefault="00617F4B" w:rsidP="00617F4B">
            <w:pPr>
              <w:widowControl/>
              <w:numPr>
                <w:ilvl w:val="0"/>
                <w:numId w:val="1"/>
              </w:numPr>
              <w:suppressAutoHyphens w:val="0"/>
              <w:ind w:left="360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617F4B">
              <w:rPr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617F4B">
              <w:rPr>
                <w:kern w:val="0"/>
                <w:sz w:val="24"/>
                <w:szCs w:val="24"/>
                <w:lang w:val="en-US"/>
              </w:rPr>
              <w:t>, S. English for Academics [</w:t>
            </w:r>
            <w:r w:rsidRPr="00617F4B">
              <w:rPr>
                <w:kern w:val="0"/>
                <w:sz w:val="24"/>
                <w:szCs w:val="24"/>
              </w:rPr>
              <w:t>Текст</w:t>
            </w:r>
            <w:proofErr w:type="gramStart"/>
            <w:r w:rsidRPr="00617F4B">
              <w:rPr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617F4B">
              <w:rPr>
                <w:kern w:val="0"/>
                <w:sz w:val="24"/>
                <w:szCs w:val="24"/>
                <w:lang w:val="en-US"/>
              </w:rPr>
              <w:t xml:space="preserve"> </w:t>
            </w:r>
            <w:r w:rsidRPr="00617F4B">
              <w:rPr>
                <w:kern w:val="0"/>
                <w:sz w:val="24"/>
                <w:szCs w:val="24"/>
              </w:rPr>
              <w:t>а</w:t>
            </w:r>
            <w:r w:rsidRPr="00617F4B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</w:t>
            </w:r>
            <w:r w:rsidRPr="00617F4B">
              <w:rPr>
                <w:kern w:val="0"/>
                <w:sz w:val="24"/>
                <w:szCs w:val="24"/>
                <w:lang w:val="en-US"/>
              </w:rPr>
              <w:t xml:space="preserve">laboration with the British Council. </w:t>
            </w:r>
            <w:proofErr w:type="spellStart"/>
            <w:r w:rsidRPr="00617F4B">
              <w:rPr>
                <w:kern w:val="0"/>
                <w:sz w:val="24"/>
                <w:szCs w:val="24"/>
              </w:rPr>
              <w:t>Воок</w:t>
            </w:r>
            <w:proofErr w:type="spellEnd"/>
            <w:r w:rsidRPr="00617F4B">
              <w:rPr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617F4B">
              <w:rPr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617F4B">
              <w:rPr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617F4B">
              <w:rPr>
                <w:kern w:val="0"/>
                <w:sz w:val="24"/>
                <w:szCs w:val="24"/>
              </w:rPr>
              <w:t>с</w:t>
            </w:r>
            <w:r w:rsidRPr="00617F4B">
              <w:rPr>
                <w:kern w:val="0"/>
                <w:sz w:val="24"/>
                <w:szCs w:val="24"/>
                <w:lang w:val="en-US"/>
              </w:rPr>
              <w:t>. 12</w:t>
            </w:r>
            <w:proofErr w:type="spellStart"/>
            <w:r w:rsidRPr="00617F4B">
              <w:rPr>
                <w:kern w:val="0"/>
                <w:sz w:val="24"/>
                <w:szCs w:val="24"/>
              </w:rPr>
              <w:t>экз</w:t>
            </w:r>
            <w:proofErr w:type="spellEnd"/>
            <w:r w:rsidRPr="00617F4B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617F4B" w:rsidRPr="00617F4B">
        <w:tc>
          <w:tcPr>
            <w:tcW w:w="10490" w:type="dxa"/>
            <w:gridSpan w:val="3"/>
            <w:shd w:val="clear" w:color="auto" w:fill="E7E6E6" w:themeFill="background2"/>
          </w:tcPr>
          <w:p w:rsidR="00061AB5" w:rsidRPr="00617F4B" w:rsidRDefault="00617F4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617F4B">
              <w:rPr>
                <w:b/>
                <w:sz w:val="24"/>
                <w:szCs w:val="24"/>
              </w:rPr>
              <w:t xml:space="preserve">используемых при осуществлении образовательного процесса по дисциплине </w:t>
            </w:r>
          </w:p>
        </w:tc>
      </w:tr>
      <w:tr w:rsidR="00617F4B" w:rsidRPr="00617F4B">
        <w:tc>
          <w:tcPr>
            <w:tcW w:w="10490" w:type="dxa"/>
            <w:gridSpan w:val="3"/>
            <w:shd w:val="clear" w:color="auto" w:fill="auto"/>
          </w:tcPr>
          <w:p w:rsidR="00061AB5" w:rsidRPr="00617F4B" w:rsidRDefault="00617F4B">
            <w:pPr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61AB5" w:rsidRPr="00617F4B" w:rsidRDefault="00617F4B">
            <w:pPr>
              <w:jc w:val="both"/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17F4B">
              <w:rPr>
                <w:sz w:val="24"/>
                <w:szCs w:val="24"/>
              </w:rPr>
              <w:t>AstraLinuxCommonEdition</w:t>
            </w:r>
            <w:proofErr w:type="spellEnd"/>
            <w:r w:rsidRPr="00617F4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61AB5" w:rsidRPr="00617F4B" w:rsidRDefault="00617F4B">
            <w:pPr>
              <w:jc w:val="both"/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 xml:space="preserve">- Программы </w:t>
            </w:r>
            <w:r w:rsidRPr="00617F4B">
              <w:rPr>
                <w:sz w:val="24"/>
                <w:szCs w:val="24"/>
              </w:rPr>
              <w:t>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61AB5" w:rsidRPr="00617F4B" w:rsidRDefault="00617F4B">
            <w:pPr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 xml:space="preserve">Перечень информационных справочных систем, </w:t>
            </w:r>
            <w:r w:rsidRPr="00617F4B">
              <w:rPr>
                <w:b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061AB5" w:rsidRPr="00617F4B" w:rsidRDefault="00617F4B">
            <w:pPr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>Общего доступа</w:t>
            </w:r>
          </w:p>
          <w:p w:rsidR="00061AB5" w:rsidRPr="00617F4B" w:rsidRDefault="00617F4B">
            <w:pPr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>- Справочная правовая система ГАРАНТ</w:t>
            </w:r>
          </w:p>
          <w:p w:rsidR="00061AB5" w:rsidRPr="00617F4B" w:rsidRDefault="00617F4B">
            <w:pPr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17F4B" w:rsidRPr="00617F4B">
        <w:tc>
          <w:tcPr>
            <w:tcW w:w="10490" w:type="dxa"/>
            <w:gridSpan w:val="3"/>
            <w:shd w:val="clear" w:color="auto" w:fill="E7E6E6" w:themeFill="background2"/>
          </w:tcPr>
          <w:p w:rsidR="00061AB5" w:rsidRPr="00617F4B" w:rsidRDefault="00617F4B">
            <w:pPr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17F4B" w:rsidRPr="00617F4B">
        <w:tc>
          <w:tcPr>
            <w:tcW w:w="10490" w:type="dxa"/>
            <w:gridSpan w:val="3"/>
            <w:shd w:val="clear" w:color="auto" w:fill="auto"/>
          </w:tcPr>
          <w:p w:rsidR="00061AB5" w:rsidRPr="00617F4B" w:rsidRDefault="00617F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17F4B" w:rsidRPr="00617F4B">
        <w:tc>
          <w:tcPr>
            <w:tcW w:w="10490" w:type="dxa"/>
            <w:gridSpan w:val="3"/>
            <w:shd w:val="clear" w:color="auto" w:fill="E7E6E6" w:themeFill="background2"/>
          </w:tcPr>
          <w:p w:rsidR="00061AB5" w:rsidRPr="00617F4B" w:rsidRDefault="00617F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7F4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17F4B" w:rsidRPr="00617F4B">
        <w:tc>
          <w:tcPr>
            <w:tcW w:w="10490" w:type="dxa"/>
            <w:gridSpan w:val="3"/>
            <w:shd w:val="clear" w:color="auto" w:fill="auto"/>
          </w:tcPr>
          <w:p w:rsidR="00061AB5" w:rsidRPr="00617F4B" w:rsidRDefault="00617F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7F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61AB5" w:rsidRDefault="00061AB5">
      <w:pPr>
        <w:ind w:left="-284"/>
        <w:rPr>
          <w:sz w:val="24"/>
          <w:szCs w:val="24"/>
        </w:rPr>
      </w:pPr>
    </w:p>
    <w:p w:rsidR="00061AB5" w:rsidRDefault="00617F4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(Золотарева Н.В., </w:t>
      </w:r>
      <w:proofErr w:type="spellStart"/>
      <w:r>
        <w:rPr>
          <w:sz w:val="24"/>
          <w:szCs w:val="24"/>
        </w:rPr>
        <w:t>Колотнина</w:t>
      </w:r>
      <w:proofErr w:type="spellEnd"/>
      <w:r>
        <w:rPr>
          <w:sz w:val="24"/>
          <w:szCs w:val="24"/>
        </w:rPr>
        <w:t xml:space="preserve"> Е.В., Никифорова М.В.) </w:t>
      </w:r>
    </w:p>
    <w:p w:rsidR="00061AB5" w:rsidRDefault="00061AB5">
      <w:pPr>
        <w:rPr>
          <w:sz w:val="24"/>
          <w:szCs w:val="24"/>
        </w:rPr>
      </w:pPr>
    </w:p>
    <w:p w:rsidR="00061AB5" w:rsidRDefault="00061AB5">
      <w:pPr>
        <w:rPr>
          <w:sz w:val="24"/>
          <w:szCs w:val="24"/>
        </w:rPr>
      </w:pPr>
    </w:p>
    <w:p w:rsidR="00061AB5" w:rsidRDefault="00617F4B" w:rsidP="00617F4B">
      <w:pPr>
        <w:ind w:left="-284"/>
      </w:pPr>
      <w:r>
        <w:rPr>
          <w:sz w:val="24"/>
          <w:szCs w:val="24"/>
        </w:rPr>
        <w:t xml:space="preserve">Заведующая кафедрой </w:t>
      </w:r>
      <w:proofErr w:type="spellStart"/>
      <w:r>
        <w:rPr>
          <w:sz w:val="24"/>
          <w:szCs w:val="24"/>
        </w:rPr>
        <w:t>ДИЯз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Макарова Е.Н.</w:t>
      </w:r>
      <w:bookmarkStart w:id="0" w:name="_GoBack"/>
      <w:bookmarkEnd w:id="0"/>
    </w:p>
    <w:sectPr w:rsidR="00061AB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5353"/>
    <w:multiLevelType w:val="multilevel"/>
    <w:tmpl w:val="CE3A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75DC1"/>
    <w:multiLevelType w:val="multilevel"/>
    <w:tmpl w:val="118E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1606"/>
    <w:multiLevelType w:val="multilevel"/>
    <w:tmpl w:val="1B9E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95015"/>
    <w:multiLevelType w:val="multilevel"/>
    <w:tmpl w:val="F0F0A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AB5"/>
    <w:rsid w:val="00061AB5"/>
    <w:rsid w:val="0061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D779"/>
  <w15:docId w15:val="{FF806CF9-0F2D-445C-8F85-32510F7B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A2174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CBA9-4455-4396-B297-7E7DAC86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2019-04-01T07:55:00Z</dcterms:created>
  <dcterms:modified xsi:type="dcterms:W3CDTF">2019-07-03T05:25:00Z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